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3D1E" w:rsidRDefault="00737372" w:rsidP="00E75ACC">
      <w:pPr>
        <w:pStyle w:val="Primerapginadeencabezado"/>
        <w:pBdr>
          <w:bottom w:val="dashed" w:sz="4" w:space="7" w:color="7F7F7F"/>
        </w:pBdr>
        <w:spacing w:line="240" w:lineRule="auto"/>
        <w:rPr>
          <w:sz w:val="40"/>
          <w:szCs w:val="4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-47625</wp:posOffset>
                </wp:positionV>
                <wp:extent cx="1095375" cy="2571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372" w:rsidRPr="00326561" w:rsidRDefault="00737372" w:rsidP="0073737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RESOL MS 5092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5pt;margin-top:-3.75pt;width:8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" stroked="f">
                <v:textbox>
                  <w:txbxContent>
                    <w:p w:rsidR="00737372" w:rsidRPr="00326561" w:rsidRDefault="00737372" w:rsidP="0073737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RESOL MS 5092</w:t>
                      </w:r>
                    </w:p>
                  </w:txbxContent>
                </v:textbox>
              </v:shape>
            </w:pict>
          </mc:Fallback>
        </mc:AlternateContent>
      </w:r>
      <w:r w:rsidR="00E75ACC">
        <w:t>ESTABLECIMIENTO:</w:t>
      </w:r>
      <w:proofErr w:type="gramStart"/>
      <w:r w:rsidR="00E75ACC">
        <w:t>………………………………………………</w:t>
      </w:r>
      <w:r w:rsidR="008858E8">
        <w:t>.</w:t>
      </w:r>
      <w:proofErr w:type="gramEnd"/>
      <w:r w:rsidR="008858E8">
        <w:t xml:space="preserve">            </w:t>
      </w:r>
      <w:r w:rsidR="009420AC">
        <w:t xml:space="preserve">  </w:t>
      </w:r>
      <w:r w:rsidR="008858E8">
        <w:t xml:space="preserve">               </w:t>
      </w:r>
      <w:r w:rsidR="00E75ACC">
        <w:t xml:space="preserve">  </w:t>
      </w:r>
      <w:r w:rsidR="008858E8">
        <w:t xml:space="preserve">                </w:t>
      </w:r>
      <w:r w:rsidR="009420AC">
        <w:rPr>
          <w:noProof/>
          <w:lang w:val="es-AR" w:eastAsia="es-AR"/>
        </w:rPr>
        <w:drawing>
          <wp:inline distT="0" distB="0" distL="0" distR="0" wp14:anchorId="672FF374" wp14:editId="359B8AC6">
            <wp:extent cx="1492261" cy="447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inisterio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40" cy="48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CC" w:rsidRPr="00E75ACC" w:rsidRDefault="00E75ACC" w:rsidP="00E75ACC">
      <w:pPr>
        <w:pStyle w:val="Primerapginadeencabezado"/>
        <w:pBdr>
          <w:bottom w:val="dashed" w:sz="4" w:space="7" w:color="7F7F7F"/>
        </w:pBdr>
        <w:spacing w:line="240" w:lineRule="auto"/>
      </w:pPr>
      <w:r>
        <w:t>CODIGO SISA/REFES:</w:t>
      </w:r>
      <w:proofErr w:type="gramStart"/>
      <w:r>
        <w:t>………………………………………………</w:t>
      </w:r>
      <w:proofErr w:type="gramEnd"/>
      <w:r w:rsidR="009420AC" w:rsidRPr="009420AC">
        <w:rPr>
          <w:color w:val="FF0000"/>
          <w:sz w:val="40"/>
          <w:szCs w:val="40"/>
        </w:rPr>
        <w:t xml:space="preserve"> </w:t>
      </w:r>
      <w:r w:rsidR="009420AC">
        <w:rPr>
          <w:color w:val="FF0000"/>
          <w:sz w:val="40"/>
          <w:szCs w:val="40"/>
        </w:rPr>
        <w:t xml:space="preserve">                     </w:t>
      </w:r>
      <w:r w:rsidR="009420AC" w:rsidRPr="00E75ACC">
        <w:rPr>
          <w:color w:val="FF0000"/>
          <w:sz w:val="40"/>
          <w:szCs w:val="40"/>
        </w:rPr>
        <w:t>IAM</w:t>
      </w:r>
      <w:r w:rsidR="009420AC">
        <w:rPr>
          <w:color w:val="FF0000"/>
          <w:sz w:val="40"/>
          <w:szCs w:val="40"/>
        </w:rPr>
        <w:t xml:space="preserve"> Entre Ríos</w:t>
      </w:r>
    </w:p>
    <w:tbl>
      <w:tblPr>
        <w:tblStyle w:val="Tablaconcuadrcula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470"/>
      </w:tblGrid>
      <w:tr w:rsidR="00153D1E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153D1E" w:rsidRDefault="00153D1E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C7C51" w:rsidRPr="00AC7C51" w:rsidRDefault="00AC7C51" w:rsidP="00AC7C51">
            <w:pPr>
              <w:pStyle w:val="Seccin"/>
            </w:pPr>
            <w:r>
              <w:t xml:space="preserve">Datos </w:t>
            </w:r>
            <w:proofErr w:type="spellStart"/>
            <w:r>
              <w:t>Filiatorios</w:t>
            </w:r>
            <w:proofErr w:type="spellEnd"/>
          </w:p>
          <w:p w:rsidR="00153D1E" w:rsidRDefault="00AC7C51">
            <w:pPr>
              <w:pStyle w:val="Textodesubseccin"/>
            </w:pPr>
            <w:r>
              <w:t>Nombre y Apellido: ________________________________________________________</w:t>
            </w:r>
          </w:p>
          <w:p w:rsidR="00AC7C51" w:rsidRDefault="00AC7C51">
            <w:pPr>
              <w:pStyle w:val="Textodesubseccin"/>
            </w:pPr>
          </w:p>
          <w:p w:rsidR="00AC7C51" w:rsidRDefault="00AC7C51">
            <w:pPr>
              <w:pStyle w:val="Textodesubseccin"/>
            </w:pPr>
            <w:r>
              <w:t>Fecha de Nacimiento:_______________________</w:t>
            </w:r>
          </w:p>
          <w:p w:rsidR="00AC7C51" w:rsidRDefault="00AC7C51">
            <w:pPr>
              <w:pStyle w:val="Textodesubseccin"/>
            </w:pPr>
          </w:p>
          <w:p w:rsidR="00AC7C51" w:rsidRDefault="00AC7C51">
            <w:pPr>
              <w:pStyle w:val="Textodesubseccin"/>
            </w:pPr>
            <w:r>
              <w:t>DNI:___________________________________</w:t>
            </w:r>
          </w:p>
          <w:p w:rsidR="00AC7C51" w:rsidRDefault="00AC7C51">
            <w:pPr>
              <w:pStyle w:val="Textodesubseccin"/>
            </w:pPr>
          </w:p>
          <w:p w:rsidR="00AC7C51" w:rsidRDefault="00AC7C51">
            <w:pPr>
              <w:pStyle w:val="Textodesubseccin"/>
            </w:pPr>
            <w:r>
              <w:t>Dirección: ___________________________________________________________________</w:t>
            </w:r>
          </w:p>
          <w:p w:rsidR="00AC7C51" w:rsidRDefault="00AC7C51">
            <w:pPr>
              <w:pStyle w:val="Textodesubseccin"/>
            </w:pPr>
          </w:p>
          <w:p w:rsidR="00AC7C51" w:rsidRDefault="00AC7C51">
            <w:pPr>
              <w:pStyle w:val="Textodesubseccin"/>
            </w:pPr>
            <w:r>
              <w:t>Localidad:____________________________________________________________________</w:t>
            </w:r>
          </w:p>
          <w:p w:rsidR="00AC7C51" w:rsidRDefault="00AC7C51">
            <w:pPr>
              <w:pStyle w:val="Textodesubseccin"/>
            </w:pPr>
          </w:p>
          <w:p w:rsidR="00AC7C51" w:rsidRDefault="00AC7C51">
            <w:pPr>
              <w:pStyle w:val="Textodesubseccin"/>
            </w:pPr>
            <w:r>
              <w:t xml:space="preserve">Obra </w:t>
            </w:r>
            <w:r w:rsidR="00E75ACC">
              <w:t xml:space="preserve"> Social:</w:t>
            </w:r>
            <w:r>
              <w:t>_________________________________________________________________</w:t>
            </w:r>
          </w:p>
          <w:p w:rsidR="00AE10BA" w:rsidRPr="00AE10BA" w:rsidRDefault="005B3F9F" w:rsidP="00AE10BA">
            <w:pPr>
              <w:pStyle w:val="Seccin"/>
            </w:pPr>
            <w:r>
              <w:t xml:space="preserve">Atención </w:t>
            </w:r>
            <w:proofErr w:type="spellStart"/>
            <w:r>
              <w:t>Prehospitalaria</w:t>
            </w:r>
            <w:proofErr w:type="spellEnd"/>
            <w:r>
              <w:t xml:space="preserve"> de IAM</w:t>
            </w:r>
            <w:r w:rsidR="00E75ACC">
              <w:t xml:space="preserve">               </w:t>
            </w:r>
            <w:r w:rsidR="003D5962">
              <w:t xml:space="preserve">                    </w:t>
            </w:r>
            <w:r w:rsidR="00E75ACC">
              <w:t xml:space="preserve">  Fecha:</w:t>
            </w:r>
            <w:proofErr w:type="gramStart"/>
            <w:r w:rsidR="00E75ACC" w:rsidRPr="00E75ACC">
              <w:rPr>
                <w:color w:val="auto"/>
              </w:rPr>
              <w:t>…………………</w:t>
            </w:r>
            <w:proofErr w:type="gramEnd"/>
          </w:p>
          <w:p w:rsidR="00153D1E" w:rsidRDefault="00153D1E" w:rsidP="005B3F9F">
            <w:pPr>
              <w:pStyle w:val="Seccin"/>
            </w:pPr>
          </w:p>
          <w:p w:rsidR="00AE10BA" w:rsidRDefault="00AE10BA">
            <w:pPr>
              <w:pStyle w:val="Listaconvietas"/>
              <w:numPr>
                <w:ilvl w:val="0"/>
                <w:numId w:val="1"/>
              </w:numPr>
            </w:pPr>
            <w:r>
              <w:t>Hora de inicio de los síntomas según el paciente: _________________</w:t>
            </w:r>
          </w:p>
          <w:p w:rsidR="00AE10BA" w:rsidRDefault="00AE10BA" w:rsidP="00AE10BA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153D1E" w:rsidRDefault="005B3F9F">
            <w:pPr>
              <w:pStyle w:val="Listaconvietas"/>
              <w:numPr>
                <w:ilvl w:val="0"/>
                <w:numId w:val="1"/>
              </w:numPr>
            </w:pPr>
            <w:r>
              <w:t>Hora de ingreso: ____________</w:t>
            </w:r>
          </w:p>
          <w:p w:rsidR="005B3F9F" w:rsidRDefault="005B3F9F" w:rsidP="005B3F9F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153D1E" w:rsidRDefault="005B3F9F" w:rsidP="005B3F9F">
            <w:pPr>
              <w:pStyle w:val="Listaconvietas"/>
              <w:numPr>
                <w:ilvl w:val="0"/>
                <w:numId w:val="1"/>
              </w:numPr>
            </w:pPr>
            <w:r>
              <w:t>Hora de Primer ECG: ________________</w:t>
            </w:r>
          </w:p>
          <w:p w:rsidR="005E5D49" w:rsidRDefault="005E5D49" w:rsidP="005E5D49">
            <w:pPr>
              <w:pStyle w:val="Prrafodelista"/>
            </w:pPr>
          </w:p>
          <w:p w:rsidR="005E5D49" w:rsidRDefault="005E5D49" w:rsidP="005B3F9F">
            <w:pPr>
              <w:pStyle w:val="Listaconvietas"/>
              <w:numPr>
                <w:ilvl w:val="0"/>
                <w:numId w:val="1"/>
              </w:numPr>
            </w:pPr>
            <w:r>
              <w:t>¿Se administró ASPIRINA</w:t>
            </w:r>
            <w:r w:rsidR="00AE10BA">
              <w:t>?        SI __</w:t>
            </w:r>
            <w:proofErr w:type="gramStart"/>
            <w:r w:rsidR="00AE10BA">
              <w:t xml:space="preserve">_ </w:t>
            </w:r>
            <w:r>
              <w:t xml:space="preserve"> NO</w:t>
            </w:r>
            <w:proofErr w:type="gramEnd"/>
            <w:r>
              <w:t>____</w:t>
            </w:r>
            <w:r w:rsidR="00AE10BA">
              <w:t xml:space="preserve">         ¿</w:t>
            </w:r>
            <w:proofErr w:type="spellStart"/>
            <w:r w:rsidR="00AE10BA">
              <w:t>Clopidogrel</w:t>
            </w:r>
            <w:proofErr w:type="spellEnd"/>
            <w:r w:rsidR="00AE10BA">
              <w:t xml:space="preserve">?     SI ___  NO____  </w:t>
            </w:r>
          </w:p>
          <w:p w:rsidR="005B3F9F" w:rsidRPr="005B3F9F" w:rsidRDefault="005B3F9F" w:rsidP="005B3F9F">
            <w:pPr>
              <w:pStyle w:val="Seccin"/>
            </w:pPr>
            <w:r>
              <w:t xml:space="preserve">Traslado </w:t>
            </w:r>
          </w:p>
          <w:p w:rsidR="00153D1E" w:rsidRDefault="005B3F9F" w:rsidP="00295C78">
            <w:pPr>
              <w:pStyle w:val="Listaconvietas"/>
              <w:numPr>
                <w:ilvl w:val="0"/>
                <w:numId w:val="1"/>
              </w:numPr>
            </w:pPr>
            <w:r>
              <w:t>Hora de inicio de Traslado: __________________</w:t>
            </w:r>
          </w:p>
          <w:p w:rsidR="005B3F9F" w:rsidRDefault="005B3F9F" w:rsidP="00295C78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5B3F9F" w:rsidRDefault="005B3F9F" w:rsidP="00295C78">
            <w:pPr>
              <w:pStyle w:val="Listaconvietas"/>
              <w:numPr>
                <w:ilvl w:val="0"/>
                <w:numId w:val="1"/>
              </w:numPr>
            </w:pPr>
            <w:r>
              <w:t>Hora de llegada a centro de mayor complejidad:______________________________</w:t>
            </w:r>
          </w:p>
          <w:p w:rsidR="00C107E6" w:rsidRDefault="00C107E6" w:rsidP="00C107E6">
            <w:pPr>
              <w:pStyle w:val="Prrafodelista"/>
            </w:pPr>
          </w:p>
          <w:p w:rsidR="00187D38" w:rsidRDefault="00187D38" w:rsidP="00187D38">
            <w:pPr>
              <w:pStyle w:val="Seccin"/>
            </w:pPr>
            <w:r>
              <w:t>Atención Hospitalaria</w:t>
            </w:r>
          </w:p>
          <w:p w:rsidR="00187D38" w:rsidRDefault="00187D38" w:rsidP="00187D38">
            <w:pPr>
              <w:pStyle w:val="Listaconvietas"/>
              <w:numPr>
                <w:ilvl w:val="0"/>
                <w:numId w:val="1"/>
              </w:numPr>
            </w:pPr>
            <w:r>
              <w:t xml:space="preserve">Hora de Inicio de </w:t>
            </w:r>
            <w:proofErr w:type="spellStart"/>
            <w:r>
              <w:t>Trombolíticos</w:t>
            </w:r>
            <w:proofErr w:type="spellEnd"/>
            <w:r>
              <w:t>: _______________________ (no llenar si no corresponde)</w:t>
            </w:r>
          </w:p>
          <w:p w:rsidR="00187D38" w:rsidRDefault="00187D38" w:rsidP="00187D38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187D38" w:rsidRDefault="00187D38" w:rsidP="00187D38">
            <w:pPr>
              <w:pStyle w:val="Listaconvietas"/>
              <w:numPr>
                <w:ilvl w:val="0"/>
                <w:numId w:val="1"/>
              </w:numPr>
            </w:pPr>
            <w:r>
              <w:t xml:space="preserve">Hora de valoración de criterios de </w:t>
            </w:r>
            <w:proofErr w:type="spellStart"/>
            <w:r>
              <w:t>reperfusión</w:t>
            </w:r>
            <w:proofErr w:type="spellEnd"/>
            <w:r>
              <w:t>: ____________ (no llenar si no corresponde)</w:t>
            </w:r>
          </w:p>
          <w:p w:rsidR="00187D38" w:rsidRDefault="00187D38" w:rsidP="00187D38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187D38" w:rsidRDefault="00187D38" w:rsidP="00187D38">
            <w:r>
              <w:t xml:space="preserve">Hora de 2° ECG: _____________________        </w:t>
            </w:r>
            <w:proofErr w:type="spellStart"/>
            <w:r>
              <w:t>Trombolíticos</w:t>
            </w:r>
            <w:proofErr w:type="spellEnd"/>
            <w:r>
              <w:t xml:space="preserve"> exitosos:  Si / No   </w:t>
            </w:r>
          </w:p>
          <w:p w:rsidR="00C107E6" w:rsidRDefault="00C107E6" w:rsidP="00C107E6">
            <w:pPr>
              <w:pStyle w:val="Listaconvietas"/>
              <w:numPr>
                <w:ilvl w:val="0"/>
                <w:numId w:val="0"/>
              </w:numPr>
              <w:ind w:left="360" w:hanging="360"/>
            </w:pPr>
          </w:p>
          <w:p w:rsidR="00C107E6" w:rsidRDefault="00C107E6" w:rsidP="00C107E6">
            <w:pPr>
              <w:pStyle w:val="Listaconvietas"/>
              <w:numPr>
                <w:ilvl w:val="0"/>
                <w:numId w:val="0"/>
              </w:numPr>
              <w:ind w:left="360" w:hanging="360"/>
            </w:pPr>
          </w:p>
          <w:p w:rsidR="00C107E6" w:rsidRDefault="00C107E6" w:rsidP="00C107E6">
            <w:pPr>
              <w:pStyle w:val="Listaconvietas"/>
              <w:numPr>
                <w:ilvl w:val="0"/>
                <w:numId w:val="0"/>
              </w:numPr>
              <w:ind w:left="360" w:hanging="360"/>
            </w:pPr>
            <w:r>
              <w:t xml:space="preserve">                                                                                                                            ………………………</w:t>
            </w:r>
          </w:p>
          <w:p w:rsidR="00C107E6" w:rsidRDefault="00C107E6" w:rsidP="00C107E6">
            <w:pPr>
              <w:pStyle w:val="Listaconvietas"/>
              <w:numPr>
                <w:ilvl w:val="0"/>
                <w:numId w:val="0"/>
              </w:numPr>
              <w:ind w:left="360" w:hanging="360"/>
            </w:pPr>
            <w:r>
              <w:t xml:space="preserve">                                                                                                                                   Firma   y sello</w:t>
            </w:r>
          </w:p>
          <w:p w:rsidR="00C107E6" w:rsidRDefault="00C107E6" w:rsidP="00C107E6">
            <w:pPr>
              <w:pStyle w:val="Listaconvietas"/>
              <w:numPr>
                <w:ilvl w:val="0"/>
                <w:numId w:val="0"/>
              </w:numPr>
              <w:ind w:left="360" w:hanging="360"/>
            </w:pPr>
          </w:p>
          <w:p w:rsidR="00E75ACC" w:rsidRDefault="00295C78" w:rsidP="009420AC">
            <w:pPr>
              <w:pStyle w:val="Listaconvietas"/>
              <w:numPr>
                <w:ilvl w:val="0"/>
                <w:numId w:val="0"/>
              </w:numPr>
            </w:pPr>
            <w:r>
              <w:t>……………………………………………</w:t>
            </w:r>
            <w:r w:rsidR="009420AC">
              <w:t>…………………………………………………………………………………</w:t>
            </w:r>
          </w:p>
          <w:p w:rsidR="009420AC" w:rsidRPr="00187D38" w:rsidRDefault="009420AC" w:rsidP="009420AC">
            <w:pPr>
              <w:pStyle w:val="Listaconvietas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187D38">
              <w:rPr>
                <w:sz w:val="28"/>
                <w:szCs w:val="28"/>
              </w:rPr>
              <w:t xml:space="preserve">DEBE DEJAR UNA COPIA COMPLETA DE ESTA FICHA EN EL EFECTOR AL CUAL DERIVA SU PACIENTE </w:t>
            </w:r>
          </w:p>
        </w:tc>
      </w:tr>
      <w:tr w:rsidR="00C107E6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C107E6" w:rsidRDefault="00C107E6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107E6" w:rsidRDefault="00C107E6" w:rsidP="00AC7C51">
            <w:pPr>
              <w:pStyle w:val="Seccin"/>
            </w:pPr>
          </w:p>
        </w:tc>
      </w:tr>
    </w:tbl>
    <w:p w:rsidR="00A94114" w:rsidRPr="00A90F33" w:rsidRDefault="00A94114" w:rsidP="00A90F33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es-AR" w:eastAsia="es-AR"/>
        </w:rPr>
      </w:pPr>
    </w:p>
    <w:sectPr w:rsidR="00A94114" w:rsidRPr="00A90F33" w:rsidSect="00C01AFA">
      <w:headerReference w:type="default" r:id="rId11"/>
      <w:footerReference w:type="even" r:id="rId12"/>
      <w:footerReference w:type="default" r:id="rId13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86" w:rsidRDefault="00EE1186">
      <w:pPr>
        <w:spacing w:after="0" w:line="240" w:lineRule="auto"/>
      </w:pPr>
      <w:r>
        <w:separator/>
      </w:r>
    </w:p>
  </w:endnote>
  <w:endnote w:type="continuationSeparator" w:id="0">
    <w:p w:rsidR="00EE1186" w:rsidRDefault="00EE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1E" w:rsidRDefault="00153BD7">
    <w:pPr>
      <w:pStyle w:val="Piedepginaizquierdo"/>
    </w:pPr>
    <w:r>
      <w:rPr>
        <w:color w:val="9FB8CD" w:themeColor="accent2"/>
      </w:rPr>
      <w:sym w:font="Wingdings 3" w:char="F07D"/>
    </w:r>
    <w:r>
      <w:t xml:space="preserve"> Página </w:t>
    </w:r>
    <w:r w:rsidR="00275124">
      <w:fldChar w:fldCharType="begin"/>
    </w:r>
    <w:r w:rsidR="00275124">
      <w:instrText xml:space="preserve"> PAGE  \* Arabic  \* MERGEFORMAT </w:instrText>
    </w:r>
    <w:r w:rsidR="00275124">
      <w:fldChar w:fldCharType="separate"/>
    </w:r>
    <w:r w:rsidR="00187D38">
      <w:rPr>
        <w:noProof/>
      </w:rPr>
      <w:t>2</w:t>
    </w:r>
    <w:r w:rsidR="00275124">
      <w:rPr>
        <w:noProof/>
      </w:rPr>
      <w:fldChar w:fldCharType="end"/>
    </w:r>
    <w:r>
      <w:t xml:space="preserve"> | </w:t>
    </w:r>
    <w:sdt>
      <w:sdtPr>
        <w:id w:val="121446346"/>
        <w:placeholder>
          <w:docPart w:val="EDECF056133E4FF9A040993B2F7A17EF"/>
        </w:placeholder>
        <w:showingPlcHdr/>
        <w:text/>
      </w:sdtPr>
      <w:sdtEndPr/>
      <w:sdtContent>
        <w:r>
          <w:t>[Escriba su número de teléfono]</w:t>
        </w:r>
      </w:sdtContent>
    </w:sdt>
  </w:p>
  <w:p w:rsidR="00985AD2" w:rsidRDefault="00985A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1E" w:rsidRDefault="00153BD7">
    <w:pPr>
      <w:pStyle w:val="Piedepginaderecho"/>
    </w:pPr>
    <w:r>
      <w:rPr>
        <w:color w:val="9FB8CD" w:themeColor="accent2"/>
      </w:rPr>
      <w:sym w:font="Wingdings 3" w:char="F07D"/>
    </w:r>
    <w:r>
      <w:t xml:space="preserve"> Página </w:t>
    </w:r>
    <w:r w:rsidR="00275124">
      <w:fldChar w:fldCharType="begin"/>
    </w:r>
    <w:r w:rsidR="00275124">
      <w:instrText xml:space="preserve"> PAGE  \* Arabic  \* MERGEFORMAT </w:instrText>
    </w:r>
    <w:r w:rsidR="00275124">
      <w:fldChar w:fldCharType="separate"/>
    </w:r>
    <w:r w:rsidR="00950973">
      <w:rPr>
        <w:noProof/>
      </w:rPr>
      <w:t>3</w:t>
    </w:r>
    <w:r w:rsidR="00275124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7945EBE0AB2F44B0AD984089A40B65C0"/>
        </w:placeholder>
        <w:temporary/>
        <w:showingPlcHdr/>
        <w:text/>
      </w:sdtPr>
      <w:sdtEndPr/>
      <w:sdtContent>
        <w:r>
          <w:t>[Escriba su dirección de correo electrónico]</w:t>
        </w:r>
      </w:sdtContent>
    </w:sdt>
  </w:p>
  <w:p w:rsidR="00153D1E" w:rsidRDefault="00153D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86" w:rsidRDefault="00EE1186">
      <w:pPr>
        <w:spacing w:after="0" w:line="240" w:lineRule="auto"/>
      </w:pPr>
      <w:r>
        <w:separator/>
      </w:r>
    </w:p>
  </w:footnote>
  <w:footnote w:type="continuationSeparator" w:id="0">
    <w:p w:rsidR="00EE1186" w:rsidRDefault="00EE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1E" w:rsidRDefault="00153BD7">
    <w:pPr>
      <w:pStyle w:val="Encabezadoderecho"/>
      <w:jc w:val="left"/>
    </w:pPr>
    <w:r>
      <w:rPr>
        <w:color w:val="9FB8CD" w:themeColor="accent2"/>
      </w:rPr>
      <w:sym w:font="Wingdings 3" w:char="F07D"/>
    </w:r>
    <w:r>
      <w:t xml:space="preserve"> Currículo: </w:t>
    </w:r>
    <w:sdt>
      <w:sdtPr>
        <w:id w:val="176939009"/>
        <w:placeholder>
          <w:docPart w:val="2AAF455F07504C789F074B94A66C2E8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C7C51">
          <w:rPr>
            <w:lang w:val="es-AR"/>
          </w:rPr>
          <w:t xml:space="preserve">Historia </w:t>
        </w:r>
        <w:proofErr w:type="spellStart"/>
        <w:r w:rsidR="00AC7C51">
          <w:rPr>
            <w:lang w:val="es-AR"/>
          </w:rPr>
          <w:t>Clinica</w:t>
        </w:r>
        <w:proofErr w:type="spellEnd"/>
        <w:r w:rsidR="00AC7C51">
          <w:rPr>
            <w:lang w:val="es-AR"/>
          </w:rPr>
          <w:t xml:space="preserve"> IAM</w:t>
        </w:r>
      </w:sdtContent>
    </w:sdt>
  </w:p>
  <w:p w:rsidR="00153D1E" w:rsidRDefault="00153D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s-ES" w:vendorID="64" w:dllVersion="131078" w:nlCheck="1" w:checkStyle="0"/>
  <w:activeWritingStyle w:appName="MSWord" w:lang="es-AR" w:vendorID="64" w:dllVersion="131078" w:nlCheck="1" w:checkStyle="0"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9F"/>
    <w:rsid w:val="00093A85"/>
    <w:rsid w:val="00153BD7"/>
    <w:rsid w:val="00153D1E"/>
    <w:rsid w:val="00187D38"/>
    <w:rsid w:val="00190AE3"/>
    <w:rsid w:val="0022565C"/>
    <w:rsid w:val="00244D4D"/>
    <w:rsid w:val="00272981"/>
    <w:rsid w:val="00275124"/>
    <w:rsid w:val="00295C78"/>
    <w:rsid w:val="003D5962"/>
    <w:rsid w:val="00422D07"/>
    <w:rsid w:val="004F3219"/>
    <w:rsid w:val="0051577E"/>
    <w:rsid w:val="00563189"/>
    <w:rsid w:val="005B3F9F"/>
    <w:rsid w:val="005E5D49"/>
    <w:rsid w:val="00641055"/>
    <w:rsid w:val="00737372"/>
    <w:rsid w:val="00842289"/>
    <w:rsid w:val="008858E8"/>
    <w:rsid w:val="008E4075"/>
    <w:rsid w:val="009420AC"/>
    <w:rsid w:val="00950973"/>
    <w:rsid w:val="00985AD2"/>
    <w:rsid w:val="009E3411"/>
    <w:rsid w:val="00A90F33"/>
    <w:rsid w:val="00A94114"/>
    <w:rsid w:val="00AC7C51"/>
    <w:rsid w:val="00AE10BA"/>
    <w:rsid w:val="00B969BC"/>
    <w:rsid w:val="00C01AFA"/>
    <w:rsid w:val="00C107E6"/>
    <w:rsid w:val="00DF329F"/>
    <w:rsid w:val="00E75ACC"/>
    <w:rsid w:val="00E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1E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153D1E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3D1E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3D1E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3D1E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3D1E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3D1E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3D1E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3D1E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3D1E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153D1E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153D1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3D1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D1E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53D1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D1E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D1E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1E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153D1E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153D1E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153D1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153D1E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153D1E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3D1E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153D1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153D1E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53D1E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153D1E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153D1E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153D1E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53D1E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53D1E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3D1E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3D1E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3D1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3D1E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3D1E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3D1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3D1E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153D1E"/>
    <w:rPr>
      <w:b/>
      <w:bCs/>
      <w:i/>
      <w:iCs/>
      <w:color w:val="BAC737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153D1E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3D1E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153D1E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153D1E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153D1E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153D1E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153D1E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153D1E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153D1E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153D1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153D1E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53D1E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153D1E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153D1E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153D1E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153D1E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153D1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153D1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153D1E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153D1E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153D1E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153D1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153D1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153D1E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153D1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153D1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153D1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153D1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153D1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153D1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5B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1E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153D1E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3D1E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3D1E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3D1E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3D1E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3D1E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53D1E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53D1E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53D1E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153D1E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153D1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3D1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D1E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53D1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D1E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D1E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1E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153D1E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153D1E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153D1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153D1E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153D1E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3D1E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153D1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153D1E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53D1E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153D1E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153D1E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153D1E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53D1E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53D1E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3D1E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3D1E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53D1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3D1E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53D1E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53D1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53D1E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153D1E"/>
    <w:rPr>
      <w:b/>
      <w:bCs/>
      <w:i/>
      <w:iCs/>
      <w:color w:val="BAC737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153D1E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3D1E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153D1E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153D1E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153D1E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153D1E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153D1E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153D1E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153D1E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153D1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153D1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153D1E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53D1E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153D1E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153D1E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153D1E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153D1E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153D1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153D1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153D1E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153D1E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153D1E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153D1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153D1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153D1E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153D1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153D1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153D1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153D1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153D1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153D1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5B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F455F07504C789F074B94A66C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5F45-891A-4085-B09E-824D93CCE1FF}"/>
      </w:docPartPr>
      <w:docPartBody>
        <w:p w:rsidR="00DE712F" w:rsidRDefault="00AB67E5">
          <w:pPr>
            <w:pStyle w:val="2AAF455F07504C789F074B94A66C2E85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EDECF056133E4FF9A040993B2F7A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0F26-4C7A-42CE-A923-B8ADECA48BE5}"/>
      </w:docPartPr>
      <w:docPartBody>
        <w:p w:rsidR="00DE712F" w:rsidRDefault="00AB67E5">
          <w:pPr>
            <w:pStyle w:val="EDECF056133E4FF9A040993B2F7A17EF"/>
          </w:pPr>
          <w:r>
            <w:rPr>
              <w:lang w:val="es-ES"/>
            </w:rPr>
            <w:t>[Escriba su número de teléfono]</w:t>
          </w:r>
        </w:p>
      </w:docPartBody>
    </w:docPart>
    <w:docPart>
      <w:docPartPr>
        <w:name w:val="7945EBE0AB2F44B0AD984089A40B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D49B-0FC1-42F9-8416-369C56647398}"/>
      </w:docPartPr>
      <w:docPartBody>
        <w:p w:rsidR="00DE712F" w:rsidRDefault="00AB67E5">
          <w:pPr>
            <w:pStyle w:val="7945EBE0AB2F44B0AD984089A40B65C0"/>
          </w:pPr>
          <w:r>
            <w:rPr>
              <w:lang w:val="es-ES"/>
            </w:rPr>
            <w:t>[Escriba su dirección de 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67E5"/>
    <w:rsid w:val="003F7B33"/>
    <w:rsid w:val="004B3F74"/>
    <w:rsid w:val="005833C7"/>
    <w:rsid w:val="005C5A24"/>
    <w:rsid w:val="006B0C34"/>
    <w:rsid w:val="00AB67E5"/>
    <w:rsid w:val="00C67DD5"/>
    <w:rsid w:val="00DE712F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DE712F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5FD20712FDC64B3F992C74EF508771A1">
    <w:name w:val="5FD20712FDC64B3F992C74EF508771A1"/>
    <w:rsid w:val="00DE712F"/>
  </w:style>
  <w:style w:type="paragraph" w:customStyle="1" w:styleId="5167EE9863784778ACC6DEF3A7375A73">
    <w:name w:val="5167EE9863784778ACC6DEF3A7375A73"/>
    <w:rsid w:val="00DE712F"/>
  </w:style>
  <w:style w:type="paragraph" w:customStyle="1" w:styleId="E454B66102E24327A8D91675D4740879">
    <w:name w:val="E454B66102E24327A8D91675D4740879"/>
    <w:rsid w:val="00DE712F"/>
  </w:style>
  <w:style w:type="paragraph" w:customStyle="1" w:styleId="B060B2C503C4432BB4E8481F239D4207">
    <w:name w:val="B060B2C503C4432BB4E8481F239D4207"/>
    <w:rsid w:val="00DE712F"/>
  </w:style>
  <w:style w:type="paragraph" w:customStyle="1" w:styleId="C320EC7111CD4F3EB55A0583AE172A6A">
    <w:name w:val="C320EC7111CD4F3EB55A0583AE172A6A"/>
    <w:rsid w:val="00DE712F"/>
  </w:style>
  <w:style w:type="paragraph" w:customStyle="1" w:styleId="7CC30324B47A4528BABAEF25A03A58FF">
    <w:name w:val="7CC30324B47A4528BABAEF25A03A58FF"/>
    <w:rsid w:val="00DE712F"/>
  </w:style>
  <w:style w:type="paragraph" w:customStyle="1" w:styleId="864657AEBAFC412DBB103B5F6031B365">
    <w:name w:val="864657AEBAFC412DBB103B5F6031B365"/>
    <w:rsid w:val="00DE712F"/>
  </w:style>
  <w:style w:type="paragraph" w:customStyle="1" w:styleId="F94246F55FB04AED840D615DF117908E">
    <w:name w:val="F94246F55FB04AED840D615DF117908E"/>
    <w:rsid w:val="00DE712F"/>
  </w:style>
  <w:style w:type="paragraph" w:customStyle="1" w:styleId="2C3D1027D6604527A335830490B53EE3">
    <w:name w:val="2C3D1027D6604527A335830490B53EE3"/>
    <w:rsid w:val="00DE712F"/>
  </w:style>
  <w:style w:type="paragraph" w:customStyle="1" w:styleId="DCDF1F809CFD4E43A895EB90912E5C5E">
    <w:name w:val="DCDF1F809CFD4E43A895EB90912E5C5E"/>
    <w:rsid w:val="00DE712F"/>
  </w:style>
  <w:style w:type="paragraph" w:customStyle="1" w:styleId="Subseccin">
    <w:name w:val="Subsección"/>
    <w:basedOn w:val="Normal"/>
    <w:link w:val="Carcterdesubseccin"/>
    <w:uiPriority w:val="3"/>
    <w:qFormat/>
    <w:rsid w:val="00DE712F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DE712F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 w:eastAsia="en-US"/>
    </w:rPr>
  </w:style>
  <w:style w:type="paragraph" w:customStyle="1" w:styleId="41D888C391F44C3BA31890A408443F87">
    <w:name w:val="41D888C391F44C3BA31890A408443F87"/>
    <w:rsid w:val="00DE712F"/>
  </w:style>
  <w:style w:type="paragraph" w:customStyle="1" w:styleId="40235ED5DFED47A98985E2B78DEFAA5D">
    <w:name w:val="40235ED5DFED47A98985E2B78DEFAA5D"/>
    <w:rsid w:val="00DE712F"/>
  </w:style>
  <w:style w:type="paragraph" w:customStyle="1" w:styleId="A036644B3313488CB9EF78EAA9332B2F">
    <w:name w:val="A036644B3313488CB9EF78EAA9332B2F"/>
    <w:rsid w:val="00DE712F"/>
  </w:style>
  <w:style w:type="paragraph" w:customStyle="1" w:styleId="17144F429D794F96A0701AF3721A92E4">
    <w:name w:val="17144F429D794F96A0701AF3721A92E4"/>
    <w:rsid w:val="00DE712F"/>
  </w:style>
  <w:style w:type="paragraph" w:customStyle="1" w:styleId="EF2A75C399C64400B9B31D918F9E1B3A">
    <w:name w:val="EF2A75C399C64400B9B31D918F9E1B3A"/>
    <w:rsid w:val="00DE712F"/>
  </w:style>
  <w:style w:type="paragraph" w:customStyle="1" w:styleId="6BFA7856FD7945A2B62DEC29DA5F3247">
    <w:name w:val="6BFA7856FD7945A2B62DEC29DA5F3247"/>
    <w:rsid w:val="00DE712F"/>
  </w:style>
  <w:style w:type="paragraph" w:customStyle="1" w:styleId="B447347E0FAA423C9C20EC5F765EFB54">
    <w:name w:val="B447347E0FAA423C9C20EC5F765EFB54"/>
    <w:rsid w:val="00DE712F"/>
  </w:style>
  <w:style w:type="paragraph" w:customStyle="1" w:styleId="A2F16F8864CA4E01B9AF54DC4ECAA8BC">
    <w:name w:val="A2F16F8864CA4E01B9AF54DC4ECAA8BC"/>
    <w:rsid w:val="00DE712F"/>
  </w:style>
  <w:style w:type="paragraph" w:customStyle="1" w:styleId="2AAF455F07504C789F074B94A66C2E85">
    <w:name w:val="2AAF455F07504C789F074B94A66C2E85"/>
    <w:rsid w:val="00DE712F"/>
  </w:style>
  <w:style w:type="paragraph" w:customStyle="1" w:styleId="EDECF056133E4FF9A040993B2F7A17EF">
    <w:name w:val="EDECF056133E4FF9A040993B2F7A17EF"/>
    <w:rsid w:val="00DE712F"/>
  </w:style>
  <w:style w:type="paragraph" w:customStyle="1" w:styleId="7945EBE0AB2F44B0AD984089A40B65C0">
    <w:name w:val="7945EBE0AB2F44B0AD984089A40B65C0"/>
    <w:rsid w:val="00DE71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542F3DB-6917-46BB-99BB-C82D5B4B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EXO S.A.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 Clinica IAM</dc:creator>
  <cp:lastModifiedBy>pc</cp:lastModifiedBy>
  <cp:revision>2</cp:revision>
  <cp:lastPrinted>2020-07-06T13:31:00Z</cp:lastPrinted>
  <dcterms:created xsi:type="dcterms:W3CDTF">2022-12-14T14:46:00Z</dcterms:created>
  <dcterms:modified xsi:type="dcterms:W3CDTF">2022-12-14T14:46:00Z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